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3DF74" w14:textId="5B55E918" w:rsidR="00DB5E46" w:rsidRDefault="09433BD1" w:rsidP="5CBD2FA5">
      <w:pPr>
        <w:spacing w:line="259" w:lineRule="auto"/>
        <w:rPr>
          <w:rFonts w:ascii="Arial" w:eastAsia="Arial" w:hAnsi="Arial" w:cs="Arial"/>
          <w:color w:val="385623"/>
          <w:sz w:val="20"/>
          <w:szCs w:val="20"/>
        </w:rPr>
      </w:pPr>
      <w:r w:rsidRPr="5CBD2FA5">
        <w:rPr>
          <w:rFonts w:ascii="Arial" w:eastAsia="Arial" w:hAnsi="Arial" w:cs="Arial"/>
          <w:b/>
          <w:bCs/>
          <w:color w:val="385623"/>
          <w:sz w:val="20"/>
          <w:szCs w:val="20"/>
        </w:rPr>
        <w:t>Brieftemplate sponsorwerving</w:t>
      </w:r>
    </w:p>
    <w:p w14:paraId="5037AED8" w14:textId="5B55E918" w:rsidR="00DB5E46" w:rsidRDefault="09433BD1" w:rsidP="5CBD2FA5">
      <w:pPr>
        <w:spacing w:line="259" w:lineRule="auto"/>
        <w:rPr>
          <w:rFonts w:ascii="Arial" w:eastAsia="Arial" w:hAnsi="Arial" w:cs="Arial"/>
          <w:color w:val="000000" w:themeColor="text1"/>
          <w:sz w:val="20"/>
          <w:szCs w:val="20"/>
        </w:rPr>
      </w:pPr>
      <w:r w:rsidRPr="5CBD2FA5">
        <w:rPr>
          <w:rFonts w:ascii="Arial" w:eastAsia="Arial" w:hAnsi="Arial" w:cs="Arial"/>
          <w:color w:val="000000" w:themeColor="text1"/>
          <w:sz w:val="20"/>
          <w:szCs w:val="20"/>
        </w:rPr>
        <w:t>Beste [naam sponsor],</w:t>
      </w:r>
    </w:p>
    <w:p w14:paraId="7BFE92ED" w14:textId="5B55E918" w:rsidR="00DB5E46" w:rsidRDefault="09433BD1" w:rsidP="5CBD2FA5">
      <w:pPr>
        <w:spacing w:line="259" w:lineRule="auto"/>
        <w:rPr>
          <w:rFonts w:ascii="Arial" w:eastAsia="Arial" w:hAnsi="Arial" w:cs="Arial"/>
          <w:color w:val="000000" w:themeColor="text1"/>
          <w:sz w:val="20"/>
          <w:szCs w:val="20"/>
        </w:rPr>
      </w:pPr>
      <w:r w:rsidRPr="5CBD2FA5">
        <w:rPr>
          <w:rFonts w:ascii="Arial" w:eastAsia="Arial" w:hAnsi="Arial" w:cs="Arial"/>
          <w:color w:val="000000" w:themeColor="text1"/>
          <w:sz w:val="20"/>
          <w:szCs w:val="20"/>
        </w:rPr>
        <w:t>Wilt u uw naamsbekendheid vergroten, terwijl u tegelijkertijd bijdraagt aan een maatschappelijke activiteit? Dan nodigen wij u uit om sponsor te worden van [naam evenement], een initiatief van [naam organisatie] dat op [datum/datumreeks] plaatsvindt in [locatie].</w:t>
      </w:r>
    </w:p>
    <w:p w14:paraId="384F3A43" w14:textId="5B55E918" w:rsidR="00DB5E46" w:rsidRDefault="09433BD1" w:rsidP="5CBD2FA5">
      <w:pPr>
        <w:spacing w:line="259" w:lineRule="auto"/>
        <w:rPr>
          <w:rFonts w:ascii="Arial" w:eastAsia="Arial" w:hAnsi="Arial" w:cs="Arial"/>
          <w:color w:val="000000" w:themeColor="text1"/>
          <w:sz w:val="20"/>
          <w:szCs w:val="20"/>
        </w:rPr>
      </w:pPr>
      <w:r w:rsidRPr="5CBD2FA5">
        <w:rPr>
          <w:rFonts w:ascii="Arial" w:eastAsia="Arial" w:hAnsi="Arial" w:cs="Arial"/>
          <w:color w:val="000000" w:themeColor="text1"/>
          <w:sz w:val="20"/>
          <w:szCs w:val="20"/>
        </w:rPr>
        <w:t xml:space="preserve">Het doel van dit evenement is om [doelstelling] te bereiken en [doelgroep] te bereiken. Ik geloof dat uw bedrijf [naam bedrijf] hierbij kan helpen en dat een samenwerking voor beide partijen voordelen biedt. Zo kunt u als sponsor genieten van: </w:t>
      </w:r>
    </w:p>
    <w:p w14:paraId="75C42F2E" w14:textId="5B55E918" w:rsidR="00DB5E46" w:rsidRDefault="09433BD1" w:rsidP="5CBD2FA5">
      <w:pPr>
        <w:pStyle w:val="Lijstalinea"/>
        <w:numPr>
          <w:ilvl w:val="0"/>
          <w:numId w:val="5"/>
        </w:numPr>
        <w:spacing w:line="259" w:lineRule="auto"/>
        <w:rPr>
          <w:rFonts w:ascii="Arial" w:eastAsia="Arial" w:hAnsi="Arial" w:cs="Arial"/>
          <w:color w:val="000000" w:themeColor="text1"/>
          <w:sz w:val="20"/>
          <w:szCs w:val="20"/>
        </w:rPr>
      </w:pPr>
      <w:r w:rsidRPr="5CBD2FA5">
        <w:rPr>
          <w:rFonts w:ascii="Arial" w:eastAsia="Arial" w:hAnsi="Arial" w:cs="Arial"/>
          <w:color w:val="000000" w:themeColor="text1"/>
          <w:sz w:val="20"/>
          <w:szCs w:val="20"/>
        </w:rPr>
        <w:t xml:space="preserve">een versterking van uw merkidentiteit onder ons publiek; </w:t>
      </w:r>
    </w:p>
    <w:p w14:paraId="18B0A157" w14:textId="5B55E918" w:rsidR="00DB5E46" w:rsidRDefault="09433BD1" w:rsidP="5CBD2FA5">
      <w:pPr>
        <w:pStyle w:val="Lijstalinea"/>
        <w:numPr>
          <w:ilvl w:val="0"/>
          <w:numId w:val="5"/>
        </w:numPr>
        <w:spacing w:line="259" w:lineRule="auto"/>
        <w:rPr>
          <w:rFonts w:ascii="Arial" w:eastAsia="Arial" w:hAnsi="Arial" w:cs="Arial"/>
          <w:color w:val="000000" w:themeColor="text1"/>
          <w:sz w:val="20"/>
          <w:szCs w:val="20"/>
        </w:rPr>
      </w:pPr>
      <w:r w:rsidRPr="5CBD2FA5">
        <w:rPr>
          <w:rFonts w:ascii="Arial" w:eastAsia="Arial" w:hAnsi="Arial" w:cs="Arial"/>
          <w:color w:val="000000" w:themeColor="text1"/>
          <w:sz w:val="20"/>
          <w:szCs w:val="20"/>
        </w:rPr>
        <w:t xml:space="preserve">exposure via onze promotie- en marketingkanalen; </w:t>
      </w:r>
    </w:p>
    <w:p w14:paraId="54D3AA4D" w14:textId="5B55E918" w:rsidR="00DB5E46" w:rsidRDefault="09433BD1" w:rsidP="5CBD2FA5">
      <w:pPr>
        <w:pStyle w:val="Lijstalinea"/>
        <w:numPr>
          <w:ilvl w:val="0"/>
          <w:numId w:val="5"/>
        </w:numPr>
        <w:spacing w:line="259" w:lineRule="auto"/>
        <w:rPr>
          <w:rFonts w:ascii="Arial" w:eastAsia="Arial" w:hAnsi="Arial" w:cs="Arial"/>
          <w:color w:val="000000" w:themeColor="text1"/>
          <w:sz w:val="20"/>
          <w:szCs w:val="20"/>
        </w:rPr>
      </w:pPr>
      <w:r w:rsidRPr="5CBD2FA5">
        <w:rPr>
          <w:rFonts w:ascii="Arial" w:eastAsia="Arial" w:hAnsi="Arial" w:cs="Arial"/>
          <w:color w:val="000000" w:themeColor="text1"/>
          <w:sz w:val="20"/>
          <w:szCs w:val="20"/>
        </w:rPr>
        <w:t xml:space="preserve">de mogelijkheid om producten of diensten te demonstreren of verkopen tijdens het event; </w:t>
      </w:r>
    </w:p>
    <w:p w14:paraId="52D6BA32" w14:textId="5B55E918" w:rsidR="00DB5E46" w:rsidRDefault="09433BD1" w:rsidP="5CBD2FA5">
      <w:pPr>
        <w:pStyle w:val="Lijstalinea"/>
        <w:numPr>
          <w:ilvl w:val="0"/>
          <w:numId w:val="5"/>
        </w:numPr>
        <w:spacing w:line="259" w:lineRule="auto"/>
        <w:rPr>
          <w:rFonts w:ascii="Arial" w:eastAsia="Arial" w:hAnsi="Arial" w:cs="Arial"/>
          <w:color w:val="000000" w:themeColor="text1"/>
          <w:sz w:val="20"/>
          <w:szCs w:val="20"/>
        </w:rPr>
      </w:pPr>
      <w:r w:rsidRPr="5CBD2FA5">
        <w:rPr>
          <w:rFonts w:ascii="Arial" w:eastAsia="Arial" w:hAnsi="Arial" w:cs="Arial"/>
          <w:color w:val="000000" w:themeColor="text1"/>
          <w:sz w:val="20"/>
          <w:szCs w:val="20"/>
        </w:rPr>
        <w:t xml:space="preserve">netwerkmogelijkheden met andere sponsors en deelnemers; </w:t>
      </w:r>
    </w:p>
    <w:p w14:paraId="19CEF460" w14:textId="5B55E918" w:rsidR="00DB5E46" w:rsidRDefault="09433BD1" w:rsidP="5CBD2FA5">
      <w:pPr>
        <w:pStyle w:val="Lijstalinea"/>
        <w:numPr>
          <w:ilvl w:val="0"/>
          <w:numId w:val="5"/>
        </w:numPr>
        <w:spacing w:line="259" w:lineRule="auto"/>
        <w:rPr>
          <w:rFonts w:ascii="Arial" w:eastAsia="Arial" w:hAnsi="Arial" w:cs="Arial"/>
          <w:color w:val="000000" w:themeColor="text1"/>
          <w:sz w:val="20"/>
          <w:szCs w:val="20"/>
        </w:rPr>
      </w:pPr>
      <w:r w:rsidRPr="5CBD2FA5">
        <w:rPr>
          <w:rFonts w:ascii="Arial" w:eastAsia="Arial" w:hAnsi="Arial" w:cs="Arial"/>
          <w:color w:val="000000" w:themeColor="text1"/>
          <w:sz w:val="20"/>
          <w:szCs w:val="20"/>
        </w:rPr>
        <w:t>een vermelding als officiële sponsor op al onze communicatiematerialen en op onze website.</w:t>
      </w:r>
    </w:p>
    <w:p w14:paraId="7EBCC2D6" w14:textId="5B55E918" w:rsidR="00DB5E46" w:rsidRDefault="09433BD1" w:rsidP="5CBD2FA5">
      <w:pPr>
        <w:spacing w:line="259" w:lineRule="auto"/>
        <w:rPr>
          <w:rFonts w:ascii="Arial" w:eastAsia="Arial" w:hAnsi="Arial" w:cs="Arial"/>
          <w:color w:val="000000" w:themeColor="text1"/>
          <w:sz w:val="20"/>
          <w:szCs w:val="20"/>
        </w:rPr>
      </w:pPr>
      <w:r w:rsidRPr="5CBD2FA5">
        <w:rPr>
          <w:rFonts w:ascii="Arial" w:eastAsia="Arial" w:hAnsi="Arial" w:cs="Arial"/>
          <w:color w:val="000000" w:themeColor="text1"/>
          <w:sz w:val="20"/>
          <w:szCs w:val="20"/>
        </w:rPr>
        <w:t>Begint het al te kriebelen? Bekijk dan onze verschillende sponsorpakketten hier [voeg link naar webpagina of aparte bijlage toe] en kies er eentje die het beste bij uw behoeften past. Toch niet helemaal wat u zoekt? Ik sta open voor een gesprek om maatwerkopties te bespreken, zodat we samen een oplossing kunnen vinden die perfect aansluit op uw wensen en doelen.</w:t>
      </w:r>
    </w:p>
    <w:p w14:paraId="0AD42DC2" w14:textId="5B55E918" w:rsidR="00DB5E46" w:rsidRDefault="09433BD1" w:rsidP="5CBD2FA5">
      <w:pPr>
        <w:spacing w:line="259" w:lineRule="auto"/>
        <w:rPr>
          <w:rFonts w:ascii="Arial" w:eastAsia="Arial" w:hAnsi="Arial" w:cs="Arial"/>
          <w:color w:val="000000" w:themeColor="text1"/>
          <w:sz w:val="20"/>
          <w:szCs w:val="20"/>
        </w:rPr>
      </w:pPr>
      <w:r w:rsidRPr="5CBD2FA5">
        <w:rPr>
          <w:rFonts w:ascii="Arial" w:eastAsia="Arial" w:hAnsi="Arial" w:cs="Arial"/>
          <w:color w:val="000000" w:themeColor="text1"/>
          <w:sz w:val="20"/>
          <w:szCs w:val="20"/>
        </w:rPr>
        <w:t>Het lijkt mij hartstikke leuk om samen de handen ineen te slaan voor dit event. Als uw interesse gewekt is om een positieve bijdrage te leveren, dan hoor ik graag van u. Mocht u behoefte hebben aan nog wat extra informatie, dan kan dat natuurlijk ook. Ik ben te bereiken via [contactgegevens].</w:t>
      </w:r>
    </w:p>
    <w:p w14:paraId="26AB5A0F" w14:textId="5B55E918" w:rsidR="00DB5E46" w:rsidRDefault="09433BD1" w:rsidP="5CBD2FA5">
      <w:pPr>
        <w:spacing w:line="259" w:lineRule="auto"/>
        <w:rPr>
          <w:rFonts w:ascii="Arial" w:eastAsia="Arial" w:hAnsi="Arial" w:cs="Arial"/>
          <w:color w:val="000000" w:themeColor="text1"/>
          <w:sz w:val="20"/>
          <w:szCs w:val="20"/>
        </w:rPr>
      </w:pPr>
      <w:r w:rsidRPr="5CBD2FA5">
        <w:rPr>
          <w:rFonts w:ascii="Arial" w:eastAsia="Arial" w:hAnsi="Arial" w:cs="Arial"/>
          <w:color w:val="000000" w:themeColor="text1"/>
          <w:sz w:val="20"/>
          <w:szCs w:val="20"/>
        </w:rPr>
        <w:t>Graag tot ziens!</w:t>
      </w:r>
    </w:p>
    <w:p w14:paraId="03621D09" w14:textId="5B55E918" w:rsidR="00DB5E46" w:rsidRDefault="09433BD1" w:rsidP="5CBD2FA5">
      <w:pPr>
        <w:spacing w:line="259" w:lineRule="auto"/>
        <w:rPr>
          <w:rFonts w:ascii="Arial" w:eastAsia="Arial" w:hAnsi="Arial" w:cs="Arial"/>
          <w:color w:val="000000" w:themeColor="text1"/>
          <w:sz w:val="20"/>
          <w:szCs w:val="20"/>
        </w:rPr>
      </w:pPr>
      <w:r w:rsidRPr="5CBD2FA5">
        <w:rPr>
          <w:rFonts w:ascii="Arial" w:eastAsia="Arial" w:hAnsi="Arial" w:cs="Arial"/>
          <w:color w:val="000000" w:themeColor="text1"/>
          <w:sz w:val="20"/>
          <w:szCs w:val="20"/>
        </w:rPr>
        <w:t>Hartelijke groeten,</w:t>
      </w:r>
    </w:p>
    <w:p w14:paraId="3C35E4F1" w14:textId="5B55E918" w:rsidR="00DB5E46" w:rsidRDefault="09433BD1" w:rsidP="5CBD2FA5">
      <w:pPr>
        <w:spacing w:line="259" w:lineRule="auto"/>
        <w:rPr>
          <w:rFonts w:ascii="Arial" w:eastAsia="Arial" w:hAnsi="Arial" w:cs="Arial"/>
          <w:color w:val="000000" w:themeColor="text1"/>
          <w:sz w:val="20"/>
          <w:szCs w:val="20"/>
        </w:rPr>
      </w:pPr>
      <w:r w:rsidRPr="5CBD2FA5">
        <w:rPr>
          <w:rFonts w:ascii="Arial" w:eastAsia="Arial" w:hAnsi="Arial" w:cs="Arial"/>
          <w:color w:val="000000" w:themeColor="text1"/>
          <w:sz w:val="20"/>
          <w:szCs w:val="20"/>
        </w:rPr>
        <w:t>[naam contactpersoon]</w:t>
      </w:r>
    </w:p>
    <w:p w14:paraId="736E73E7" w14:textId="5B55E918" w:rsidR="00DB5E46" w:rsidRDefault="09433BD1" w:rsidP="5CBD2FA5">
      <w:pPr>
        <w:spacing w:line="259" w:lineRule="auto"/>
        <w:rPr>
          <w:rFonts w:ascii="Arial" w:eastAsia="Arial" w:hAnsi="Arial" w:cs="Arial"/>
          <w:color w:val="000000" w:themeColor="text1"/>
          <w:sz w:val="20"/>
          <w:szCs w:val="20"/>
        </w:rPr>
      </w:pPr>
      <w:r w:rsidRPr="5CBD2FA5">
        <w:rPr>
          <w:rFonts w:ascii="Arial" w:eastAsia="Arial" w:hAnsi="Arial" w:cs="Arial"/>
          <w:color w:val="000000" w:themeColor="text1"/>
          <w:sz w:val="20"/>
          <w:szCs w:val="20"/>
        </w:rPr>
        <w:t>[contactgegevens organisatie]</w:t>
      </w:r>
    </w:p>
    <w:p w14:paraId="7B5CAEB5" w14:textId="5B55E918" w:rsidR="00DB5E46" w:rsidRDefault="00DB5E46" w:rsidP="5CBD2FA5"/>
    <w:sectPr w:rsidR="00DB5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panose1 w:val="020B0004020202020204"/>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47C1"/>
    <w:multiLevelType w:val="hybridMultilevel"/>
    <w:tmpl w:val="FFFFFFFF"/>
    <w:lvl w:ilvl="0" w:tplc="9A6492F4">
      <w:start w:val="1"/>
      <w:numFmt w:val="bullet"/>
      <w:lvlText w:val=""/>
      <w:lvlJc w:val="left"/>
      <w:pPr>
        <w:ind w:left="720" w:hanging="360"/>
      </w:pPr>
      <w:rPr>
        <w:rFonts w:ascii="Symbol" w:hAnsi="Symbol" w:hint="default"/>
      </w:rPr>
    </w:lvl>
    <w:lvl w:ilvl="1" w:tplc="483EE39A">
      <w:start w:val="1"/>
      <w:numFmt w:val="bullet"/>
      <w:lvlText w:val="o"/>
      <w:lvlJc w:val="left"/>
      <w:pPr>
        <w:ind w:left="1440" w:hanging="360"/>
      </w:pPr>
      <w:rPr>
        <w:rFonts w:ascii="Courier New" w:hAnsi="Courier New" w:hint="default"/>
      </w:rPr>
    </w:lvl>
    <w:lvl w:ilvl="2" w:tplc="3AC620FA">
      <w:start w:val="1"/>
      <w:numFmt w:val="bullet"/>
      <w:lvlText w:val=""/>
      <w:lvlJc w:val="left"/>
      <w:pPr>
        <w:ind w:left="2160" w:hanging="360"/>
      </w:pPr>
      <w:rPr>
        <w:rFonts w:ascii="Wingdings" w:hAnsi="Wingdings" w:hint="default"/>
      </w:rPr>
    </w:lvl>
    <w:lvl w:ilvl="3" w:tplc="85FA31F4">
      <w:start w:val="1"/>
      <w:numFmt w:val="bullet"/>
      <w:lvlText w:val=""/>
      <w:lvlJc w:val="left"/>
      <w:pPr>
        <w:ind w:left="2880" w:hanging="360"/>
      </w:pPr>
      <w:rPr>
        <w:rFonts w:ascii="Symbol" w:hAnsi="Symbol" w:hint="default"/>
      </w:rPr>
    </w:lvl>
    <w:lvl w:ilvl="4" w:tplc="E9EEE8EA">
      <w:start w:val="1"/>
      <w:numFmt w:val="bullet"/>
      <w:lvlText w:val="o"/>
      <w:lvlJc w:val="left"/>
      <w:pPr>
        <w:ind w:left="3600" w:hanging="360"/>
      </w:pPr>
      <w:rPr>
        <w:rFonts w:ascii="Courier New" w:hAnsi="Courier New" w:hint="default"/>
      </w:rPr>
    </w:lvl>
    <w:lvl w:ilvl="5" w:tplc="07BE8078">
      <w:start w:val="1"/>
      <w:numFmt w:val="bullet"/>
      <w:lvlText w:val=""/>
      <w:lvlJc w:val="left"/>
      <w:pPr>
        <w:ind w:left="4320" w:hanging="360"/>
      </w:pPr>
      <w:rPr>
        <w:rFonts w:ascii="Wingdings" w:hAnsi="Wingdings" w:hint="default"/>
      </w:rPr>
    </w:lvl>
    <w:lvl w:ilvl="6" w:tplc="F9920980">
      <w:start w:val="1"/>
      <w:numFmt w:val="bullet"/>
      <w:lvlText w:val=""/>
      <w:lvlJc w:val="left"/>
      <w:pPr>
        <w:ind w:left="5040" w:hanging="360"/>
      </w:pPr>
      <w:rPr>
        <w:rFonts w:ascii="Symbol" w:hAnsi="Symbol" w:hint="default"/>
      </w:rPr>
    </w:lvl>
    <w:lvl w:ilvl="7" w:tplc="E3F83580">
      <w:start w:val="1"/>
      <w:numFmt w:val="bullet"/>
      <w:lvlText w:val="o"/>
      <w:lvlJc w:val="left"/>
      <w:pPr>
        <w:ind w:left="5760" w:hanging="360"/>
      </w:pPr>
      <w:rPr>
        <w:rFonts w:ascii="Courier New" w:hAnsi="Courier New" w:hint="default"/>
      </w:rPr>
    </w:lvl>
    <w:lvl w:ilvl="8" w:tplc="BEF2C738">
      <w:start w:val="1"/>
      <w:numFmt w:val="bullet"/>
      <w:lvlText w:val=""/>
      <w:lvlJc w:val="left"/>
      <w:pPr>
        <w:ind w:left="6480" w:hanging="360"/>
      </w:pPr>
      <w:rPr>
        <w:rFonts w:ascii="Wingdings" w:hAnsi="Wingdings" w:hint="default"/>
      </w:rPr>
    </w:lvl>
  </w:abstractNum>
  <w:abstractNum w:abstractNumId="1" w15:restartNumberingAfterBreak="0">
    <w:nsid w:val="127D2A97"/>
    <w:multiLevelType w:val="hybridMultilevel"/>
    <w:tmpl w:val="FFFFFFFF"/>
    <w:lvl w:ilvl="0" w:tplc="06CE6B92">
      <w:start w:val="1"/>
      <w:numFmt w:val="bullet"/>
      <w:lvlText w:val=""/>
      <w:lvlJc w:val="left"/>
      <w:pPr>
        <w:ind w:left="720" w:hanging="360"/>
      </w:pPr>
      <w:rPr>
        <w:rFonts w:ascii="Symbol" w:hAnsi="Symbol" w:hint="default"/>
      </w:rPr>
    </w:lvl>
    <w:lvl w:ilvl="1" w:tplc="1B6097D0">
      <w:start w:val="1"/>
      <w:numFmt w:val="bullet"/>
      <w:lvlText w:val="o"/>
      <w:lvlJc w:val="left"/>
      <w:pPr>
        <w:ind w:left="1440" w:hanging="360"/>
      </w:pPr>
      <w:rPr>
        <w:rFonts w:ascii="Courier New" w:hAnsi="Courier New" w:hint="default"/>
      </w:rPr>
    </w:lvl>
    <w:lvl w:ilvl="2" w:tplc="7B6A3574">
      <w:start w:val="1"/>
      <w:numFmt w:val="bullet"/>
      <w:lvlText w:val=""/>
      <w:lvlJc w:val="left"/>
      <w:pPr>
        <w:ind w:left="2160" w:hanging="360"/>
      </w:pPr>
      <w:rPr>
        <w:rFonts w:ascii="Wingdings" w:hAnsi="Wingdings" w:hint="default"/>
      </w:rPr>
    </w:lvl>
    <w:lvl w:ilvl="3" w:tplc="2B84C4C8">
      <w:start w:val="1"/>
      <w:numFmt w:val="bullet"/>
      <w:lvlText w:val=""/>
      <w:lvlJc w:val="left"/>
      <w:pPr>
        <w:ind w:left="2880" w:hanging="360"/>
      </w:pPr>
      <w:rPr>
        <w:rFonts w:ascii="Symbol" w:hAnsi="Symbol" w:hint="default"/>
      </w:rPr>
    </w:lvl>
    <w:lvl w:ilvl="4" w:tplc="BA04AB7C">
      <w:start w:val="1"/>
      <w:numFmt w:val="bullet"/>
      <w:lvlText w:val="o"/>
      <w:lvlJc w:val="left"/>
      <w:pPr>
        <w:ind w:left="3600" w:hanging="360"/>
      </w:pPr>
      <w:rPr>
        <w:rFonts w:ascii="Courier New" w:hAnsi="Courier New" w:hint="default"/>
      </w:rPr>
    </w:lvl>
    <w:lvl w:ilvl="5" w:tplc="31BA153A">
      <w:start w:val="1"/>
      <w:numFmt w:val="bullet"/>
      <w:lvlText w:val=""/>
      <w:lvlJc w:val="left"/>
      <w:pPr>
        <w:ind w:left="4320" w:hanging="360"/>
      </w:pPr>
      <w:rPr>
        <w:rFonts w:ascii="Wingdings" w:hAnsi="Wingdings" w:hint="default"/>
      </w:rPr>
    </w:lvl>
    <w:lvl w:ilvl="6" w:tplc="9DC4D4E0">
      <w:start w:val="1"/>
      <w:numFmt w:val="bullet"/>
      <w:lvlText w:val=""/>
      <w:lvlJc w:val="left"/>
      <w:pPr>
        <w:ind w:left="5040" w:hanging="360"/>
      </w:pPr>
      <w:rPr>
        <w:rFonts w:ascii="Symbol" w:hAnsi="Symbol" w:hint="default"/>
      </w:rPr>
    </w:lvl>
    <w:lvl w:ilvl="7" w:tplc="0D6402A8">
      <w:start w:val="1"/>
      <w:numFmt w:val="bullet"/>
      <w:lvlText w:val="o"/>
      <w:lvlJc w:val="left"/>
      <w:pPr>
        <w:ind w:left="5760" w:hanging="360"/>
      </w:pPr>
      <w:rPr>
        <w:rFonts w:ascii="Courier New" w:hAnsi="Courier New" w:hint="default"/>
      </w:rPr>
    </w:lvl>
    <w:lvl w:ilvl="8" w:tplc="561E3BA2">
      <w:start w:val="1"/>
      <w:numFmt w:val="bullet"/>
      <w:lvlText w:val=""/>
      <w:lvlJc w:val="left"/>
      <w:pPr>
        <w:ind w:left="6480" w:hanging="360"/>
      </w:pPr>
      <w:rPr>
        <w:rFonts w:ascii="Wingdings" w:hAnsi="Wingdings" w:hint="default"/>
      </w:rPr>
    </w:lvl>
  </w:abstractNum>
  <w:abstractNum w:abstractNumId="2" w15:restartNumberingAfterBreak="0">
    <w:nsid w:val="2A69E933"/>
    <w:multiLevelType w:val="hybridMultilevel"/>
    <w:tmpl w:val="FFFFFFFF"/>
    <w:lvl w:ilvl="0" w:tplc="8E6E9968">
      <w:start w:val="1"/>
      <w:numFmt w:val="bullet"/>
      <w:lvlText w:val=""/>
      <w:lvlJc w:val="left"/>
      <w:pPr>
        <w:ind w:left="720" w:hanging="360"/>
      </w:pPr>
      <w:rPr>
        <w:rFonts w:ascii="Symbol" w:hAnsi="Symbol" w:hint="default"/>
      </w:rPr>
    </w:lvl>
    <w:lvl w:ilvl="1" w:tplc="B7F6CEF6">
      <w:start w:val="1"/>
      <w:numFmt w:val="bullet"/>
      <w:lvlText w:val="o"/>
      <w:lvlJc w:val="left"/>
      <w:pPr>
        <w:ind w:left="1440" w:hanging="360"/>
      </w:pPr>
      <w:rPr>
        <w:rFonts w:ascii="Courier New" w:hAnsi="Courier New" w:hint="default"/>
      </w:rPr>
    </w:lvl>
    <w:lvl w:ilvl="2" w:tplc="3D56730C">
      <w:start w:val="1"/>
      <w:numFmt w:val="bullet"/>
      <w:lvlText w:val=""/>
      <w:lvlJc w:val="left"/>
      <w:pPr>
        <w:ind w:left="2160" w:hanging="360"/>
      </w:pPr>
      <w:rPr>
        <w:rFonts w:ascii="Wingdings" w:hAnsi="Wingdings" w:hint="default"/>
      </w:rPr>
    </w:lvl>
    <w:lvl w:ilvl="3" w:tplc="F6246C7A">
      <w:start w:val="1"/>
      <w:numFmt w:val="bullet"/>
      <w:lvlText w:val=""/>
      <w:lvlJc w:val="left"/>
      <w:pPr>
        <w:ind w:left="2880" w:hanging="360"/>
      </w:pPr>
      <w:rPr>
        <w:rFonts w:ascii="Symbol" w:hAnsi="Symbol" w:hint="default"/>
      </w:rPr>
    </w:lvl>
    <w:lvl w:ilvl="4" w:tplc="DB2CB458">
      <w:start w:val="1"/>
      <w:numFmt w:val="bullet"/>
      <w:lvlText w:val="o"/>
      <w:lvlJc w:val="left"/>
      <w:pPr>
        <w:ind w:left="3600" w:hanging="360"/>
      </w:pPr>
      <w:rPr>
        <w:rFonts w:ascii="Courier New" w:hAnsi="Courier New" w:hint="default"/>
      </w:rPr>
    </w:lvl>
    <w:lvl w:ilvl="5" w:tplc="2C144F70">
      <w:start w:val="1"/>
      <w:numFmt w:val="bullet"/>
      <w:lvlText w:val=""/>
      <w:lvlJc w:val="left"/>
      <w:pPr>
        <w:ind w:left="4320" w:hanging="360"/>
      </w:pPr>
      <w:rPr>
        <w:rFonts w:ascii="Wingdings" w:hAnsi="Wingdings" w:hint="default"/>
      </w:rPr>
    </w:lvl>
    <w:lvl w:ilvl="6" w:tplc="F1165894">
      <w:start w:val="1"/>
      <w:numFmt w:val="bullet"/>
      <w:lvlText w:val=""/>
      <w:lvlJc w:val="left"/>
      <w:pPr>
        <w:ind w:left="5040" w:hanging="360"/>
      </w:pPr>
      <w:rPr>
        <w:rFonts w:ascii="Symbol" w:hAnsi="Symbol" w:hint="default"/>
      </w:rPr>
    </w:lvl>
    <w:lvl w:ilvl="7" w:tplc="B796AEF8">
      <w:start w:val="1"/>
      <w:numFmt w:val="bullet"/>
      <w:lvlText w:val="o"/>
      <w:lvlJc w:val="left"/>
      <w:pPr>
        <w:ind w:left="5760" w:hanging="360"/>
      </w:pPr>
      <w:rPr>
        <w:rFonts w:ascii="Courier New" w:hAnsi="Courier New" w:hint="default"/>
      </w:rPr>
    </w:lvl>
    <w:lvl w:ilvl="8" w:tplc="0728DB34">
      <w:start w:val="1"/>
      <w:numFmt w:val="bullet"/>
      <w:lvlText w:val=""/>
      <w:lvlJc w:val="left"/>
      <w:pPr>
        <w:ind w:left="6480" w:hanging="360"/>
      </w:pPr>
      <w:rPr>
        <w:rFonts w:ascii="Wingdings" w:hAnsi="Wingdings" w:hint="default"/>
      </w:rPr>
    </w:lvl>
  </w:abstractNum>
  <w:abstractNum w:abstractNumId="3" w15:restartNumberingAfterBreak="0">
    <w:nsid w:val="418F6225"/>
    <w:multiLevelType w:val="hybridMultilevel"/>
    <w:tmpl w:val="FFFFFFFF"/>
    <w:lvl w:ilvl="0" w:tplc="FB00FA86">
      <w:start w:val="1"/>
      <w:numFmt w:val="bullet"/>
      <w:lvlText w:val=""/>
      <w:lvlJc w:val="left"/>
      <w:pPr>
        <w:ind w:left="720" w:hanging="360"/>
      </w:pPr>
      <w:rPr>
        <w:rFonts w:ascii="Symbol" w:hAnsi="Symbol" w:hint="default"/>
      </w:rPr>
    </w:lvl>
    <w:lvl w:ilvl="1" w:tplc="998E5940">
      <w:start w:val="1"/>
      <w:numFmt w:val="bullet"/>
      <w:lvlText w:val="o"/>
      <w:lvlJc w:val="left"/>
      <w:pPr>
        <w:ind w:left="1440" w:hanging="360"/>
      </w:pPr>
      <w:rPr>
        <w:rFonts w:ascii="Courier New" w:hAnsi="Courier New" w:hint="default"/>
      </w:rPr>
    </w:lvl>
    <w:lvl w:ilvl="2" w:tplc="7AEC2D3C">
      <w:start w:val="1"/>
      <w:numFmt w:val="bullet"/>
      <w:lvlText w:val=""/>
      <w:lvlJc w:val="left"/>
      <w:pPr>
        <w:ind w:left="2160" w:hanging="360"/>
      </w:pPr>
      <w:rPr>
        <w:rFonts w:ascii="Wingdings" w:hAnsi="Wingdings" w:hint="default"/>
      </w:rPr>
    </w:lvl>
    <w:lvl w:ilvl="3" w:tplc="B5004AAE">
      <w:start w:val="1"/>
      <w:numFmt w:val="bullet"/>
      <w:lvlText w:val=""/>
      <w:lvlJc w:val="left"/>
      <w:pPr>
        <w:ind w:left="2880" w:hanging="360"/>
      </w:pPr>
      <w:rPr>
        <w:rFonts w:ascii="Symbol" w:hAnsi="Symbol" w:hint="default"/>
      </w:rPr>
    </w:lvl>
    <w:lvl w:ilvl="4" w:tplc="7DAE03CA">
      <w:start w:val="1"/>
      <w:numFmt w:val="bullet"/>
      <w:lvlText w:val="o"/>
      <w:lvlJc w:val="left"/>
      <w:pPr>
        <w:ind w:left="3600" w:hanging="360"/>
      </w:pPr>
      <w:rPr>
        <w:rFonts w:ascii="Courier New" w:hAnsi="Courier New" w:hint="default"/>
      </w:rPr>
    </w:lvl>
    <w:lvl w:ilvl="5" w:tplc="A49CA1AC">
      <w:start w:val="1"/>
      <w:numFmt w:val="bullet"/>
      <w:lvlText w:val=""/>
      <w:lvlJc w:val="left"/>
      <w:pPr>
        <w:ind w:left="4320" w:hanging="360"/>
      </w:pPr>
      <w:rPr>
        <w:rFonts w:ascii="Wingdings" w:hAnsi="Wingdings" w:hint="default"/>
      </w:rPr>
    </w:lvl>
    <w:lvl w:ilvl="6" w:tplc="C69AAEC2">
      <w:start w:val="1"/>
      <w:numFmt w:val="bullet"/>
      <w:lvlText w:val=""/>
      <w:lvlJc w:val="left"/>
      <w:pPr>
        <w:ind w:left="5040" w:hanging="360"/>
      </w:pPr>
      <w:rPr>
        <w:rFonts w:ascii="Symbol" w:hAnsi="Symbol" w:hint="default"/>
      </w:rPr>
    </w:lvl>
    <w:lvl w:ilvl="7" w:tplc="BE4AA3FA">
      <w:start w:val="1"/>
      <w:numFmt w:val="bullet"/>
      <w:lvlText w:val="o"/>
      <w:lvlJc w:val="left"/>
      <w:pPr>
        <w:ind w:left="5760" w:hanging="360"/>
      </w:pPr>
      <w:rPr>
        <w:rFonts w:ascii="Courier New" w:hAnsi="Courier New" w:hint="default"/>
      </w:rPr>
    </w:lvl>
    <w:lvl w:ilvl="8" w:tplc="2138E182">
      <w:start w:val="1"/>
      <w:numFmt w:val="bullet"/>
      <w:lvlText w:val=""/>
      <w:lvlJc w:val="left"/>
      <w:pPr>
        <w:ind w:left="6480" w:hanging="360"/>
      </w:pPr>
      <w:rPr>
        <w:rFonts w:ascii="Wingdings" w:hAnsi="Wingdings" w:hint="default"/>
      </w:rPr>
    </w:lvl>
  </w:abstractNum>
  <w:abstractNum w:abstractNumId="4" w15:restartNumberingAfterBreak="0">
    <w:nsid w:val="671F2858"/>
    <w:multiLevelType w:val="hybridMultilevel"/>
    <w:tmpl w:val="FFFFFFFF"/>
    <w:lvl w:ilvl="0" w:tplc="40CC587E">
      <w:start w:val="1"/>
      <w:numFmt w:val="bullet"/>
      <w:lvlText w:val=""/>
      <w:lvlJc w:val="left"/>
      <w:pPr>
        <w:ind w:left="720" w:hanging="360"/>
      </w:pPr>
      <w:rPr>
        <w:rFonts w:ascii="Symbol" w:hAnsi="Symbol" w:hint="default"/>
      </w:rPr>
    </w:lvl>
    <w:lvl w:ilvl="1" w:tplc="5358AB28">
      <w:start w:val="1"/>
      <w:numFmt w:val="bullet"/>
      <w:lvlText w:val="o"/>
      <w:lvlJc w:val="left"/>
      <w:pPr>
        <w:ind w:left="1440" w:hanging="360"/>
      </w:pPr>
      <w:rPr>
        <w:rFonts w:ascii="Courier New" w:hAnsi="Courier New" w:hint="default"/>
      </w:rPr>
    </w:lvl>
    <w:lvl w:ilvl="2" w:tplc="9F9CCA98">
      <w:start w:val="1"/>
      <w:numFmt w:val="bullet"/>
      <w:lvlText w:val=""/>
      <w:lvlJc w:val="left"/>
      <w:pPr>
        <w:ind w:left="2160" w:hanging="360"/>
      </w:pPr>
      <w:rPr>
        <w:rFonts w:ascii="Wingdings" w:hAnsi="Wingdings" w:hint="default"/>
      </w:rPr>
    </w:lvl>
    <w:lvl w:ilvl="3" w:tplc="C0C6110E">
      <w:start w:val="1"/>
      <w:numFmt w:val="bullet"/>
      <w:lvlText w:val=""/>
      <w:lvlJc w:val="left"/>
      <w:pPr>
        <w:ind w:left="2880" w:hanging="360"/>
      </w:pPr>
      <w:rPr>
        <w:rFonts w:ascii="Symbol" w:hAnsi="Symbol" w:hint="default"/>
      </w:rPr>
    </w:lvl>
    <w:lvl w:ilvl="4" w:tplc="932EC31A">
      <w:start w:val="1"/>
      <w:numFmt w:val="bullet"/>
      <w:lvlText w:val="o"/>
      <w:lvlJc w:val="left"/>
      <w:pPr>
        <w:ind w:left="3600" w:hanging="360"/>
      </w:pPr>
      <w:rPr>
        <w:rFonts w:ascii="Courier New" w:hAnsi="Courier New" w:hint="default"/>
      </w:rPr>
    </w:lvl>
    <w:lvl w:ilvl="5" w:tplc="68AE32E0">
      <w:start w:val="1"/>
      <w:numFmt w:val="bullet"/>
      <w:lvlText w:val=""/>
      <w:lvlJc w:val="left"/>
      <w:pPr>
        <w:ind w:left="4320" w:hanging="360"/>
      </w:pPr>
      <w:rPr>
        <w:rFonts w:ascii="Wingdings" w:hAnsi="Wingdings" w:hint="default"/>
      </w:rPr>
    </w:lvl>
    <w:lvl w:ilvl="6" w:tplc="315AB394">
      <w:start w:val="1"/>
      <w:numFmt w:val="bullet"/>
      <w:lvlText w:val=""/>
      <w:lvlJc w:val="left"/>
      <w:pPr>
        <w:ind w:left="5040" w:hanging="360"/>
      </w:pPr>
      <w:rPr>
        <w:rFonts w:ascii="Symbol" w:hAnsi="Symbol" w:hint="default"/>
      </w:rPr>
    </w:lvl>
    <w:lvl w:ilvl="7" w:tplc="C7B400EE">
      <w:start w:val="1"/>
      <w:numFmt w:val="bullet"/>
      <w:lvlText w:val="o"/>
      <w:lvlJc w:val="left"/>
      <w:pPr>
        <w:ind w:left="5760" w:hanging="360"/>
      </w:pPr>
      <w:rPr>
        <w:rFonts w:ascii="Courier New" w:hAnsi="Courier New" w:hint="default"/>
      </w:rPr>
    </w:lvl>
    <w:lvl w:ilvl="8" w:tplc="20B671F0">
      <w:start w:val="1"/>
      <w:numFmt w:val="bullet"/>
      <w:lvlText w:val=""/>
      <w:lvlJc w:val="left"/>
      <w:pPr>
        <w:ind w:left="6480" w:hanging="360"/>
      </w:pPr>
      <w:rPr>
        <w:rFonts w:ascii="Wingdings" w:hAnsi="Wingdings" w:hint="default"/>
      </w:rPr>
    </w:lvl>
  </w:abstractNum>
  <w:num w:numId="1" w16cid:durableId="387605205">
    <w:abstractNumId w:val="0"/>
  </w:num>
  <w:num w:numId="2" w16cid:durableId="719012366">
    <w:abstractNumId w:val="4"/>
  </w:num>
  <w:num w:numId="3" w16cid:durableId="749422929">
    <w:abstractNumId w:val="3"/>
  </w:num>
  <w:num w:numId="4" w16cid:durableId="1350715807">
    <w:abstractNumId w:val="2"/>
  </w:num>
  <w:num w:numId="5" w16cid:durableId="779573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22AF55"/>
    <w:rsid w:val="0089116A"/>
    <w:rsid w:val="00DB5E46"/>
    <w:rsid w:val="09433BD1"/>
    <w:rsid w:val="2222AF55"/>
    <w:rsid w:val="5CBD2FA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AF55"/>
  <w15:chartTrackingRefBased/>
  <w15:docId w15:val="{15171A1B-FF3E-4C36-AD02-CDA1D848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b91b27-67c2-4b8b-813e-acf3ee854f0d" xsi:nil="true"/>
    <lcf76f155ced4ddcb4097134ff3c332f xmlns="270f7b5e-1269-4db4-b7cd-4bf02fd8e25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E58F5C230E38428CEFA7BD462923B7" ma:contentTypeVersion="18" ma:contentTypeDescription="Een nieuw document maken." ma:contentTypeScope="" ma:versionID="e4c862cc169e1f7a1f3225362703a184">
  <xsd:schema xmlns:xsd="http://www.w3.org/2001/XMLSchema" xmlns:xs="http://www.w3.org/2001/XMLSchema" xmlns:p="http://schemas.microsoft.com/office/2006/metadata/properties" xmlns:ns2="270f7b5e-1269-4db4-b7cd-4bf02fd8e259" xmlns:ns3="d7b91b27-67c2-4b8b-813e-acf3ee854f0d" targetNamespace="http://schemas.microsoft.com/office/2006/metadata/properties" ma:root="true" ma:fieldsID="3be12d4c55caee41a03c5ef306c2ab0c" ns2:_="" ns3:_="">
    <xsd:import namespace="270f7b5e-1269-4db4-b7cd-4bf02fd8e259"/>
    <xsd:import namespace="d7b91b27-67c2-4b8b-813e-acf3ee854f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f7b5e-1269-4db4-b7cd-4bf02fd8e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b410c1b1-1022-46c0-bb57-ae269da019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b91b27-67c2-4b8b-813e-acf3ee854f0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f1b7d228-1bca-4910-a8ba-b6d604c2957d}" ma:internalName="TaxCatchAll" ma:showField="CatchAllData" ma:web="d7b91b27-67c2-4b8b-813e-acf3ee854f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2394FA-DC9C-4FAC-B3E5-4272CC289164}">
  <ds:schemaRefs>
    <ds:schemaRef ds:uri="http://schemas.microsoft.com/office/2006/metadata/properties"/>
    <ds:schemaRef ds:uri="http://schemas.microsoft.com/office/infopath/2007/PartnerControls"/>
    <ds:schemaRef ds:uri="d7b91b27-67c2-4b8b-813e-acf3ee854f0d"/>
    <ds:schemaRef ds:uri="270f7b5e-1269-4db4-b7cd-4bf02fd8e259"/>
  </ds:schemaRefs>
</ds:datastoreItem>
</file>

<file path=customXml/itemProps2.xml><?xml version="1.0" encoding="utf-8"?>
<ds:datastoreItem xmlns:ds="http://schemas.openxmlformats.org/officeDocument/2006/customXml" ds:itemID="{64FCDC49-9F50-49E5-82E5-1AEEA8577ADD}">
  <ds:schemaRefs>
    <ds:schemaRef ds:uri="http://schemas.microsoft.com/sharepoint/v3/contenttype/forms"/>
  </ds:schemaRefs>
</ds:datastoreItem>
</file>

<file path=customXml/itemProps3.xml><?xml version="1.0" encoding="utf-8"?>
<ds:datastoreItem xmlns:ds="http://schemas.openxmlformats.org/officeDocument/2006/customXml" ds:itemID="{C09B5407-E394-490F-8BBB-2EF5FBBA3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f7b5e-1269-4db4-b7cd-4bf02fd8e259"/>
    <ds:schemaRef ds:uri="d7b91b27-67c2-4b8b-813e-acf3ee854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1400</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Theunissen</dc:creator>
  <cp:keywords/>
  <dc:description/>
  <cp:lastModifiedBy>Sophie Theunissen</cp:lastModifiedBy>
  <cp:revision>1</cp:revision>
  <dcterms:created xsi:type="dcterms:W3CDTF">2024-04-25T10:30:00Z</dcterms:created>
  <dcterms:modified xsi:type="dcterms:W3CDTF">2024-04-25T10:30:00Z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0x0101000BE58F5C230E38428CEFA7BD462923B7</vt:lpwstr>
  </property>
  <property fmtid="{D5CDD505-2E9C-101B-9397-08002B2CF9AE}" pid="3" name="MSIP_Label_70430150-b055-4c41-ac5d-ef178118a6fd_Enabled">
    <vt:lpwstr>true</vt:lpwstr>
  </property>
  <property fmtid="{D5CDD505-2E9C-101B-9397-08002B2CF9AE}" pid="4" name="MSIP_Label_70430150-b055-4c41-ac5d-ef178118a6fd_SetDate">
    <vt:lpwstr>2024-04-25T10:30:10Z</vt:lpwstr>
  </property>
  <property fmtid="{D5CDD505-2E9C-101B-9397-08002B2CF9AE}" pid="5" name="MSIP_Label_70430150-b055-4c41-ac5d-ef178118a6fd_Method">
    <vt:lpwstr>Standard</vt:lpwstr>
  </property>
  <property fmtid="{D5CDD505-2E9C-101B-9397-08002B2CF9AE}" pid="6" name="MSIP_Label_70430150-b055-4c41-ac5d-ef178118a6fd_Name">
    <vt:lpwstr>defa4170-0d19-0005-0004-bc88714345d2</vt:lpwstr>
  </property>
  <property fmtid="{D5CDD505-2E9C-101B-9397-08002B2CF9AE}" pid="7" name="MSIP_Label_70430150-b055-4c41-ac5d-ef178118a6fd_SiteId">
    <vt:lpwstr>3e9820f6-efad-4b55-8819-1317c335c288</vt:lpwstr>
  </property>
  <property fmtid="{D5CDD505-2E9C-101B-9397-08002B2CF9AE}" pid="8" name="MSIP_Label_70430150-b055-4c41-ac5d-ef178118a6fd_ActionId">
    <vt:lpwstr>69da29ec-d4b4-458a-a035-896cb76d21b1</vt:lpwstr>
  </property>
  <property fmtid="{D5CDD505-2E9C-101B-9397-08002B2CF9AE}" pid="9" name="MSIP_Label_70430150-b055-4c41-ac5d-ef178118a6fd_ContentBits">
    <vt:lpwstr>0</vt:lpwstr>
  </property>
  <property fmtid="{D5CDD505-2E9C-101B-9397-08002B2CF9AE}" pid="10" name="MediaServiceImageTags">
    <vt:lpwstr/>
  </property>
</Properties>
</file>